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dashed" w:sz="4" w:space="0" w:color="A6A6A6" w:themeColor="background1" w:themeShade="A6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  <w:tblCaption w:val="Fax heading layout table"/>
      </w:tblPr>
      <w:tblGrid>
        <w:gridCol w:w="9360"/>
      </w:tblGrid>
      <w:tr w:rsidR="00C8465A" w:rsidTr="00C8465A">
        <w:tc>
          <w:tcPr>
            <w:tcW w:w="9360" w:type="dxa"/>
            <w:shd w:val="clear" w:color="auto" w:fill="auto"/>
            <w:tcMar>
              <w:top w:w="0" w:type="dxa"/>
              <w:bottom w:w="144" w:type="dxa"/>
            </w:tcMar>
            <w:vAlign w:val="center"/>
          </w:tcPr>
          <w:p w:rsidR="00C8465A" w:rsidRPr="00C8465A" w:rsidRDefault="00C8465A" w:rsidP="00C8465A">
            <w:pPr>
              <w:pStyle w:val="Date"/>
              <w:jc w:val="left"/>
              <w:rPr>
                <w:sz w:val="44"/>
                <w:szCs w:val="44"/>
              </w:rPr>
            </w:pPr>
            <w:bookmarkStart w:id="0" w:name="_GoBack"/>
            <w:bookmarkEnd w:id="0"/>
            <w:r w:rsidRPr="00C8465A">
              <w:rPr>
                <w:sz w:val="44"/>
                <w:szCs w:val="44"/>
              </w:rPr>
              <w:sym w:font="Wingdings 3" w:char="F07D"/>
            </w:r>
            <w:r>
              <w:rPr>
                <w:sz w:val="44"/>
                <w:szCs w:val="44"/>
              </w:rPr>
              <w:t>Template E</w:t>
            </w:r>
            <w:r w:rsidRPr="00C8465A">
              <w:rPr>
                <w:sz w:val="44"/>
                <w:szCs w:val="44"/>
              </w:rPr>
              <w:t>mail</w:t>
            </w:r>
          </w:p>
        </w:tc>
      </w:tr>
    </w:tbl>
    <w:p w:rsidR="00DB3CAF" w:rsidRDefault="00DB3CAF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2160"/>
        <w:gridCol w:w="7200"/>
      </w:tblGrid>
      <w:tr w:rsidR="00DB3CAF">
        <w:tc>
          <w:tcPr>
            <w:tcW w:w="2160" w:type="dxa"/>
          </w:tcPr>
          <w:p w:rsidR="00DB3CAF" w:rsidRDefault="00946250">
            <w:pPr>
              <w:pStyle w:val="Heading1"/>
              <w:outlineLvl w:val="0"/>
            </w:pPr>
            <w:r>
              <w:t>From:</w:t>
            </w:r>
          </w:p>
        </w:tc>
        <w:tc>
          <w:tcPr>
            <w:tcW w:w="7200" w:type="dxa"/>
          </w:tcPr>
          <w:p w:rsidR="00DB3CAF" w:rsidRDefault="00DB3CAF">
            <w:pPr>
              <w:pStyle w:val="ContactInfo"/>
            </w:pPr>
          </w:p>
        </w:tc>
      </w:tr>
      <w:tr w:rsidR="00DB3CAF">
        <w:tc>
          <w:tcPr>
            <w:tcW w:w="2160" w:type="dxa"/>
          </w:tcPr>
          <w:p w:rsidR="00DB3CAF" w:rsidRDefault="00946250">
            <w:pPr>
              <w:pStyle w:val="Heading1"/>
              <w:outlineLvl w:val="0"/>
            </w:pPr>
            <w:r>
              <w:t>To:</w:t>
            </w:r>
          </w:p>
        </w:tc>
        <w:tc>
          <w:tcPr>
            <w:tcW w:w="7200" w:type="dxa"/>
          </w:tcPr>
          <w:p w:rsidR="00DB3CAF" w:rsidRDefault="00DB3CAF">
            <w:pPr>
              <w:pStyle w:val="ContactInfo"/>
            </w:pPr>
          </w:p>
        </w:tc>
      </w:tr>
      <w:tr w:rsidR="00DB3CAF">
        <w:trPr>
          <w:trHeight w:hRule="exact" w:val="576"/>
        </w:trPr>
        <w:tc>
          <w:tcPr>
            <w:tcW w:w="2160" w:type="dxa"/>
          </w:tcPr>
          <w:p w:rsidR="00DB3CAF" w:rsidRDefault="00C8465A">
            <w:pPr>
              <w:pStyle w:val="Heading1"/>
              <w:outlineLvl w:val="0"/>
            </w:pPr>
            <w:r>
              <w:t>Subject: Can you support</w:t>
            </w:r>
          </w:p>
        </w:tc>
        <w:tc>
          <w:tcPr>
            <w:tcW w:w="7200" w:type="dxa"/>
          </w:tcPr>
          <w:p w:rsidR="00DB3CAF" w:rsidRDefault="00C8465A">
            <w:pPr>
              <w:pStyle w:val="ContactInfo"/>
            </w:pPr>
            <w:r>
              <w:t xml:space="preserve">BDCPS? </w:t>
            </w:r>
            <w:r w:rsidRPr="00C8465A">
              <w:rPr>
                <w:highlight w:val="yellow"/>
              </w:rPr>
              <w:t>We need you to Dress</w:t>
            </w:r>
            <w:r w:rsidR="00736195">
              <w:rPr>
                <w:highlight w:val="yellow"/>
              </w:rPr>
              <w:t>2Ex</w:t>
            </w:r>
            <w:r w:rsidRPr="00C8465A">
              <w:rPr>
                <w:highlight w:val="yellow"/>
              </w:rPr>
              <w:t>press!</w:t>
            </w:r>
            <w:r>
              <w:rPr>
                <w:highlight w:val="yellow"/>
              </w:rPr>
              <w:t xml:space="preserve"> Change as needed.</w:t>
            </w:r>
          </w:p>
        </w:tc>
      </w:tr>
    </w:tbl>
    <w:p w:rsidR="00C8465A" w:rsidRDefault="00C8465A"/>
    <w:p w:rsidR="00C8465A" w:rsidRDefault="00C8465A">
      <w:r>
        <w:t xml:space="preserve">Dear </w:t>
      </w:r>
    </w:p>
    <w:p w:rsidR="00C8465A" w:rsidRDefault="00C8465A" w:rsidP="00C8465A">
      <w:pPr>
        <w:rPr>
          <w:lang w:eastAsia="en-GB"/>
        </w:rPr>
      </w:pPr>
      <w:r>
        <w:t xml:space="preserve">I am </w:t>
      </w:r>
      <w:r>
        <w:rPr>
          <w:highlight w:val="darkGray"/>
          <w:lang w:eastAsia="en-GB"/>
        </w:rPr>
        <w:t>[</w:t>
      </w:r>
      <w:r>
        <w:rPr>
          <w:highlight w:val="darkGray"/>
          <w:lang w:eastAsia="en-GB"/>
        </w:rPr>
        <w:tab/>
      </w:r>
      <w:r>
        <w:rPr>
          <w:highlight w:val="darkGray"/>
          <w:lang w:eastAsia="en-GB"/>
        </w:rPr>
        <w:tab/>
      </w:r>
      <w:r w:rsidRPr="00E73F70">
        <w:rPr>
          <w:lang w:eastAsia="en-GB"/>
        </w:rPr>
        <w:t xml:space="preserve">] and I am </w:t>
      </w:r>
      <w:r>
        <w:rPr>
          <w:highlight w:val="darkGray"/>
          <w:lang w:eastAsia="en-GB"/>
        </w:rPr>
        <w:t>[</w:t>
      </w:r>
      <w:r>
        <w:rPr>
          <w:sz w:val="16"/>
          <w:szCs w:val="16"/>
          <w:highlight w:val="darkGray"/>
          <w:lang w:eastAsia="en-GB"/>
        </w:rPr>
        <w:t xml:space="preserve">describe who you are and your connection to BDCPS </w:t>
      </w:r>
      <w:proofErr w:type="spellStart"/>
      <w:r>
        <w:rPr>
          <w:sz w:val="16"/>
          <w:szCs w:val="16"/>
          <w:highlight w:val="darkGray"/>
          <w:lang w:eastAsia="en-GB"/>
        </w:rPr>
        <w:t>eg</w:t>
      </w:r>
      <w:proofErr w:type="spellEnd"/>
      <w:r>
        <w:rPr>
          <w:sz w:val="16"/>
          <w:szCs w:val="16"/>
          <w:highlight w:val="darkGray"/>
          <w:lang w:eastAsia="en-GB"/>
        </w:rPr>
        <w:t>: mum to x who attends BDCPS clubs</w:t>
      </w:r>
      <w:r>
        <w:rPr>
          <w:highlight w:val="darkGray"/>
          <w:lang w:eastAsia="en-GB"/>
        </w:rPr>
        <w:tab/>
        <w:t>].</w:t>
      </w:r>
      <w:r w:rsidRPr="00E73F70">
        <w:rPr>
          <w:lang w:eastAsia="en-GB"/>
        </w:rPr>
        <w:t xml:space="preserve"> </w:t>
      </w:r>
    </w:p>
    <w:p w:rsidR="00C8465A" w:rsidRDefault="00C8465A" w:rsidP="00C8465A">
      <w:pPr>
        <w:rPr>
          <w:lang w:eastAsia="en-GB"/>
        </w:rPr>
      </w:pPr>
      <w:r w:rsidRPr="00E73F70">
        <w:rPr>
          <w:lang w:eastAsia="en-GB"/>
        </w:rPr>
        <w:t>BDCPS is a small charity based in Bedfordshire, which for nearly 70 years has supported people with complex disabilities and their families.</w:t>
      </w:r>
      <w:r>
        <w:rPr>
          <w:lang w:eastAsia="en-GB"/>
        </w:rPr>
        <w:t xml:space="preserve"> Next year </w:t>
      </w:r>
      <w:r w:rsidRPr="00E73F70">
        <w:rPr>
          <w:b/>
          <w:lang w:eastAsia="en-GB"/>
        </w:rPr>
        <w:t>2024 is BDCPS’ Platinum 70</w:t>
      </w:r>
      <w:r w:rsidRPr="00E73F70">
        <w:rPr>
          <w:b/>
          <w:vertAlign w:val="superscript"/>
          <w:lang w:eastAsia="en-GB"/>
        </w:rPr>
        <w:t>th</w:t>
      </w:r>
      <w:r w:rsidRPr="00E73F70">
        <w:rPr>
          <w:b/>
          <w:lang w:eastAsia="en-GB"/>
        </w:rPr>
        <w:t xml:space="preserve"> Year</w:t>
      </w:r>
      <w:r>
        <w:rPr>
          <w:lang w:eastAsia="en-GB"/>
        </w:rPr>
        <w:t xml:space="preserve"> and they want to celebrate in style. There is an exciting calendar of events, an ambitious fundraising target (£70,000) and a 70</w:t>
      </w:r>
      <w:r w:rsidRPr="00E73F70">
        <w:rPr>
          <w:vertAlign w:val="superscript"/>
          <w:lang w:eastAsia="en-GB"/>
        </w:rPr>
        <w:t>th</w:t>
      </w:r>
      <w:r>
        <w:rPr>
          <w:lang w:eastAsia="en-GB"/>
        </w:rPr>
        <w:t xml:space="preserve"> Birthday Ball in the Autumn.  </w:t>
      </w:r>
    </w:p>
    <w:p w:rsidR="00C8465A" w:rsidRDefault="00C8465A" w:rsidP="00C8465A">
      <w:pPr>
        <w:rPr>
          <w:highlight w:val="darkGray"/>
          <w:lang w:eastAsia="en-GB"/>
        </w:rPr>
      </w:pPr>
      <w:r>
        <w:rPr>
          <w:lang w:eastAsia="en-GB"/>
        </w:rPr>
        <w:t xml:space="preserve">I am writing to ask if you would be able to support BDCPS in their fundraising by </w:t>
      </w:r>
      <w:r w:rsidRPr="00E73F70">
        <w:rPr>
          <w:highlight w:val="darkGray"/>
          <w:lang w:eastAsia="en-GB"/>
        </w:rPr>
        <w:t>[</w:t>
      </w:r>
      <w:r>
        <w:rPr>
          <w:highlight w:val="darkGray"/>
          <w:lang w:eastAsia="en-GB"/>
        </w:rPr>
        <w:t xml:space="preserve"> </w:t>
      </w:r>
      <w:r w:rsidRPr="00E73F70">
        <w:rPr>
          <w:sz w:val="16"/>
          <w:szCs w:val="16"/>
          <w:highlight w:val="darkGray"/>
          <w:lang w:eastAsia="en-GB"/>
        </w:rPr>
        <w:t xml:space="preserve">what you are asking for </w:t>
      </w:r>
      <w:proofErr w:type="spellStart"/>
      <w:r w:rsidRPr="00E73F70">
        <w:rPr>
          <w:sz w:val="16"/>
          <w:szCs w:val="16"/>
          <w:highlight w:val="darkGray"/>
          <w:lang w:eastAsia="en-GB"/>
        </w:rPr>
        <w:t>eg</w:t>
      </w:r>
      <w:proofErr w:type="spellEnd"/>
      <w:r w:rsidRPr="00E73F70">
        <w:rPr>
          <w:sz w:val="16"/>
          <w:szCs w:val="16"/>
          <w:highlight w:val="darkGray"/>
          <w:lang w:eastAsia="en-GB"/>
        </w:rPr>
        <w:t>:</w:t>
      </w:r>
      <w:r>
        <w:rPr>
          <w:highlight w:val="darkGray"/>
          <w:lang w:eastAsia="en-GB"/>
        </w:rPr>
        <w:t xml:space="preserve"> </w:t>
      </w:r>
      <w:r w:rsidRPr="00E73F70">
        <w:rPr>
          <w:sz w:val="16"/>
          <w:szCs w:val="16"/>
          <w:highlight w:val="darkGray"/>
          <w:lang w:eastAsia="en-GB"/>
        </w:rPr>
        <w:t>donating</w:t>
      </w:r>
      <w:r>
        <w:rPr>
          <w:sz w:val="16"/>
          <w:szCs w:val="16"/>
          <w:highlight w:val="darkGray"/>
          <w:lang w:eastAsia="en-GB"/>
        </w:rPr>
        <w:t xml:space="preserve"> an auction/raffle prize, providing sponsorship for the ball, joining 70 for 70 challenge, supporting Dress to Express. Or keep it general and just ask for their support – you could then go back with a specific</w:t>
      </w:r>
      <w:r w:rsidRPr="00E73F70">
        <w:rPr>
          <w:highlight w:val="darkGray"/>
          <w:lang w:eastAsia="en-GB"/>
        </w:rPr>
        <w:tab/>
        <w:t>]</w:t>
      </w:r>
      <w:r>
        <w:rPr>
          <w:highlight w:val="darkGray"/>
          <w:lang w:eastAsia="en-GB"/>
        </w:rPr>
        <w:t xml:space="preserve">. </w:t>
      </w:r>
    </w:p>
    <w:p w:rsidR="00C8465A" w:rsidRDefault="00C8465A" w:rsidP="00C8465A">
      <w:pPr>
        <w:rPr>
          <w:highlight w:val="darkGray"/>
          <w:lang w:eastAsia="en-GB"/>
        </w:rPr>
      </w:pPr>
      <w:r>
        <w:rPr>
          <w:highlight w:val="darkGray"/>
          <w:lang w:eastAsia="en-GB"/>
        </w:rPr>
        <w:t>[</w:t>
      </w:r>
      <w:r w:rsidRPr="009C1652">
        <w:rPr>
          <w:sz w:val="16"/>
          <w:szCs w:val="16"/>
          <w:highlight w:val="darkGray"/>
          <w:lang w:eastAsia="en-GB"/>
        </w:rPr>
        <w:t>you could also add something here about what it means to you to keep BDCPS services running</w:t>
      </w:r>
      <w:r>
        <w:rPr>
          <w:highlight w:val="darkGray"/>
          <w:lang w:eastAsia="en-GB"/>
        </w:rPr>
        <w:t>]</w:t>
      </w:r>
    </w:p>
    <w:p w:rsidR="00C8465A" w:rsidRPr="006D3C25" w:rsidRDefault="00C8465A" w:rsidP="00C8465A">
      <w:pPr>
        <w:rPr>
          <w:lang w:eastAsia="en-GB"/>
        </w:rPr>
      </w:pPr>
      <w:r w:rsidRPr="006D3C25">
        <w:rPr>
          <w:lang w:eastAsia="en-GB"/>
        </w:rPr>
        <w:t>The team at BDCPS thank you in advance for your support</w:t>
      </w:r>
      <w:r>
        <w:rPr>
          <w:lang w:eastAsia="en-GB"/>
        </w:rPr>
        <w:t>!</w:t>
      </w:r>
      <w:r w:rsidRPr="006D3C25">
        <w:rPr>
          <w:lang w:eastAsia="en-GB"/>
        </w:rPr>
        <w:t xml:space="preserve"> </w:t>
      </w:r>
    </w:p>
    <w:p w:rsidR="00C8465A" w:rsidRDefault="00C8465A" w:rsidP="00C8465A"/>
    <w:p w:rsidR="00DB3CAF" w:rsidRDefault="00DB3CAF" w:rsidP="00C8465A"/>
    <w:sectPr w:rsidR="00DB3CAF">
      <w:footerReference w:type="even" r:id="rId7"/>
      <w:footerReference w:type="default" r:id="rId8"/>
      <w:footerReference w:type="first" r:id="rId9"/>
      <w:pgSz w:w="12240" w:h="15840" w:code="1"/>
      <w:pgMar w:top="1440" w:right="1440" w:bottom="243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80" w:rsidRDefault="00720B80">
      <w:pPr>
        <w:spacing w:after="0" w:line="240" w:lineRule="auto"/>
      </w:pPr>
      <w:r>
        <w:separator/>
      </w:r>
    </w:p>
  </w:endnote>
  <w:endnote w:type="continuationSeparator" w:id="0">
    <w:p w:rsidR="00720B80" w:rsidRDefault="0072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AF" w:rsidRDefault="00946250">
    <w:pPr>
      <w:pStyle w:val="FooterLeft"/>
    </w:pPr>
    <w:r>
      <w:rPr>
        <w:color w:val="808080" w:themeColor="background1" w:themeShade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B3CAF" w:rsidRDefault="00DB3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AF" w:rsidRDefault="00946250">
    <w:pPr>
      <w:pStyle w:val="Footer2"/>
    </w:pPr>
    <w: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" w:type="dxa"/>
      <w:tblBorders>
        <w:top w:val="dashed" w:sz="4" w:space="0" w:color="A6A6A6" w:themeColor="background1" w:themeShade="A6"/>
      </w:tblBorders>
      <w:tblCellMar>
        <w:left w:w="144" w:type="dxa"/>
        <w:right w:w="144" w:type="dxa"/>
      </w:tblCellMar>
      <w:tblLook w:val="04A0" w:firstRow="1" w:lastRow="0" w:firstColumn="1" w:lastColumn="0" w:noHBand="0" w:noVBand="1"/>
      <w:tblCaption w:val="Footer layout table"/>
    </w:tblPr>
    <w:tblGrid>
      <w:gridCol w:w="264"/>
      <w:gridCol w:w="1118"/>
      <w:gridCol w:w="265"/>
      <w:gridCol w:w="1514"/>
      <w:gridCol w:w="265"/>
      <w:gridCol w:w="2053"/>
      <w:gridCol w:w="265"/>
      <w:gridCol w:w="1567"/>
      <w:gridCol w:w="265"/>
      <w:gridCol w:w="1784"/>
    </w:tblGrid>
    <w:tr w:rsidR="00DB3CAF">
      <w:tc>
        <w:tcPr>
          <w:tcW w:w="264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NoSpacing"/>
          </w:pPr>
        </w:p>
      </w:tc>
      <w:tc>
        <w:tcPr>
          <w:tcW w:w="1118" w:type="dxa"/>
          <w:vAlign w:val="center"/>
        </w:tcPr>
        <w:p w:rsidR="00DB3CAF" w:rsidRDefault="00DB3CAF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NoSpacing"/>
          </w:pPr>
        </w:p>
      </w:tc>
      <w:tc>
        <w:tcPr>
          <w:tcW w:w="1514" w:type="dxa"/>
          <w:vAlign w:val="center"/>
        </w:tcPr>
        <w:p w:rsidR="00DB3CAF" w:rsidRDefault="00DB3CAF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NoSpacing"/>
          </w:pPr>
        </w:p>
      </w:tc>
      <w:tc>
        <w:tcPr>
          <w:tcW w:w="2053" w:type="dxa"/>
          <w:vAlign w:val="center"/>
        </w:tcPr>
        <w:p w:rsidR="00DB3CAF" w:rsidRDefault="00DB3CAF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NoSpacing"/>
          </w:pPr>
        </w:p>
      </w:tc>
      <w:tc>
        <w:tcPr>
          <w:tcW w:w="1567" w:type="dxa"/>
          <w:vAlign w:val="center"/>
        </w:tcPr>
        <w:p w:rsidR="00DB3CAF" w:rsidRDefault="00DB3CAF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NoSpacing"/>
          </w:pPr>
        </w:p>
      </w:tc>
      <w:tc>
        <w:tcPr>
          <w:tcW w:w="1784" w:type="dxa"/>
          <w:vAlign w:val="center"/>
        </w:tcPr>
        <w:p w:rsidR="00DB3CAF" w:rsidRDefault="00DB3CAF">
          <w:pPr>
            <w:pStyle w:val="NoSpacing"/>
          </w:pPr>
        </w:p>
      </w:tc>
    </w:tr>
    <w:tr w:rsidR="00DB3CAF">
      <w:tc>
        <w:tcPr>
          <w:tcW w:w="2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Footer"/>
            <w:jc w:val="center"/>
          </w:pPr>
        </w:p>
      </w:tc>
      <w:tc>
        <w:tcPr>
          <w:tcW w:w="1118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DB3CAF" w:rsidRDefault="00946250">
          <w:pPr>
            <w:pStyle w:val="Footer"/>
          </w:pPr>
          <w:r>
            <w:t>Urgent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Footer"/>
            <w:jc w:val="center"/>
          </w:pPr>
        </w:p>
      </w:tc>
      <w:tc>
        <w:tcPr>
          <w:tcW w:w="1514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DB3CAF" w:rsidRDefault="00946250">
          <w:pPr>
            <w:pStyle w:val="Footer"/>
          </w:pPr>
          <w:r>
            <w:t>For Review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Footer"/>
            <w:jc w:val="center"/>
          </w:pPr>
        </w:p>
      </w:tc>
      <w:tc>
        <w:tcPr>
          <w:tcW w:w="2053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DB3CAF" w:rsidRDefault="00946250">
          <w:pPr>
            <w:pStyle w:val="Footer"/>
          </w:pPr>
          <w:r>
            <w:t>Please Comment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Footer"/>
            <w:jc w:val="center"/>
          </w:pPr>
        </w:p>
      </w:tc>
      <w:tc>
        <w:tcPr>
          <w:tcW w:w="1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DB3CAF" w:rsidRDefault="00946250">
          <w:pPr>
            <w:pStyle w:val="Footer"/>
          </w:pPr>
          <w:r>
            <w:t>Please Reply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:rsidR="00DB3CAF" w:rsidRDefault="00DB3CAF">
          <w:pPr>
            <w:pStyle w:val="Footer"/>
            <w:jc w:val="center"/>
          </w:pPr>
        </w:p>
      </w:tc>
      <w:tc>
        <w:tcPr>
          <w:tcW w:w="1784" w:type="dxa"/>
          <w:tcBorders>
            <w:left w:val="single" w:sz="8" w:space="0" w:color="auto"/>
          </w:tcBorders>
          <w:vAlign w:val="center"/>
        </w:tcPr>
        <w:p w:rsidR="00DB3CAF" w:rsidRDefault="00946250">
          <w:pPr>
            <w:pStyle w:val="Footer"/>
          </w:pPr>
          <w:r>
            <w:t>Please Recycle</w:t>
          </w:r>
        </w:p>
      </w:tc>
    </w:tr>
  </w:tbl>
  <w:p w:rsidR="00DB3CAF" w:rsidRDefault="00DB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80" w:rsidRDefault="00720B80">
      <w:pPr>
        <w:spacing w:after="0" w:line="240" w:lineRule="auto"/>
      </w:pPr>
      <w:r>
        <w:separator/>
      </w:r>
    </w:p>
  </w:footnote>
  <w:footnote w:type="continuationSeparator" w:id="0">
    <w:p w:rsidR="00720B80" w:rsidRDefault="0072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5A"/>
    <w:rsid w:val="00706A85"/>
    <w:rsid w:val="00720B80"/>
    <w:rsid w:val="00736195"/>
    <w:rsid w:val="009120F8"/>
    <w:rsid w:val="00946250"/>
    <w:rsid w:val="00C8465A"/>
    <w:rsid w:val="00D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D420104-77E7-4CFD-B45B-0C3C890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4"/>
        <w:lang w:val="en-US" w:eastAsia="en-US" w:bidi="en-US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 w:line="240" w:lineRule="auto"/>
      <w:contextualSpacing/>
      <w:outlineLvl w:val="0"/>
    </w:pPr>
    <w:rPr>
      <w:rFonts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cstheme="majorBidi"/>
      <w:color w:val="373C5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cstheme="majorBidi"/>
      <w:i/>
      <w:iCs/>
      <w:color w:val="373C5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ajorBidi"/>
      <w:color w:val="373C5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i/>
      <w:iCs/>
      <w:color w:val="373C5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ajorBidi"/>
      <w:i/>
      <w:iCs/>
      <w:color w:val="404040" w:themeColor="text1" w:themeTint="BF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383842" w:themeColor="text2" w:themeShade="CC"/>
      <w:kern w:val="28"/>
      <w:sz w:val="96"/>
      <w:szCs w:val="52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27CA3" w:themeColor="accent1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  <w:color w:val="464653" w:themeColor="text2"/>
      </w:rPr>
      <w:tblPr/>
      <w:tcPr>
        <w:shd w:val="clear" w:color="auto" w:fill="F1F2F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firstCol">
      <w:rPr>
        <w:b/>
        <w:bCs/>
        <w:color w:val="464653" w:themeColor="text2"/>
      </w:rPr>
    </w:tblStylePr>
    <w:tblStylePr w:type="lastCol">
      <w:rPr>
        <w:color w:val="000000" w:themeColor="text1"/>
      </w:rPr>
    </w:tblStylePr>
  </w:style>
  <w:style w:type="paragraph" w:customStyle="1" w:styleId="Footer2">
    <w:name w:val="Footer 2"/>
    <w:basedOn w:val="Normal"/>
    <w:uiPriority w:val="99"/>
    <w:unhideWhenUsed/>
    <w:pPr>
      <w:pBdr>
        <w:top w:val="dashed" w:sz="4" w:space="18" w:color="000000" w:themeColor="text1"/>
      </w:pBdr>
      <w:spacing w:line="240" w:lineRule="auto"/>
      <w:jc w:val="right"/>
    </w:pPr>
    <w:rPr>
      <w:rFonts w:eastAsiaTheme="minorHAnsi" w:cs="Times New Roman"/>
      <w:szCs w:val="18"/>
    </w:rPr>
  </w:style>
  <w:style w:type="paragraph" w:customStyle="1" w:styleId="FooterLeft">
    <w:name w:val="Footer Left"/>
    <w:basedOn w:val="Footer"/>
    <w:uiPriority w:val="39"/>
    <w:semiHidden/>
    <w:unhideWhenUsed/>
    <w:qFormat/>
    <w:pPr>
      <w:pBdr>
        <w:top w:val="dashed" w:sz="4" w:space="18" w:color="7F7F7F" w:themeColor="text1" w:themeTint="80"/>
      </w:pBdr>
    </w:pPr>
    <w:rPr>
      <w:rFonts w:eastAsiaTheme="minorHAnsi" w:cs="Times New Roman"/>
      <w:color w:val="7F7F7F" w:themeColor="text1" w:themeTint="80"/>
      <w:szCs w:val="18"/>
    </w:rPr>
  </w:style>
  <w:style w:type="paragraph" w:styleId="Date">
    <w:name w:val="Date"/>
    <w:basedOn w:val="Normal"/>
    <w:link w:val="DateChar"/>
    <w:uiPriority w:val="2"/>
    <w:qFormat/>
    <w:pPr>
      <w:spacing w:after="0"/>
      <w:jc w:val="right"/>
    </w:pPr>
  </w:style>
  <w:style w:type="character" w:customStyle="1" w:styleId="DateChar">
    <w:name w:val="Date Char"/>
    <w:basedOn w:val="DefaultParagraphFont"/>
    <w:link w:val="Date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0"/>
    <w:qFormat/>
    <w:pPr>
      <w:spacing w:after="12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Mail%20merge%20fax%20(Origin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 merge fax (Origin theme)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Hoppenbrouwers</dc:creator>
  <cp:lastModifiedBy>Ellie Mangold - BDCPS</cp:lastModifiedBy>
  <cp:revision>2</cp:revision>
  <dcterms:created xsi:type="dcterms:W3CDTF">2023-06-02T09:04:00Z</dcterms:created>
  <dcterms:modified xsi:type="dcterms:W3CDTF">2023-06-02T09:04:00Z</dcterms:modified>
</cp:coreProperties>
</file>